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30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3 Нефтеюганского судебного района Ханты-Мансийского автономного округа – Югры Агзямова Р.В.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Сафина Урала Дамировича, </w:t>
      </w:r>
      <w:r>
        <w:rPr>
          <w:rStyle w:val="cat-ExternalSystemDefinedgrp-42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OrganizationNamegrp-31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43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0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1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43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4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14.08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05.09</w:t>
      </w:r>
      <w:r>
        <w:rPr>
          <w:rFonts w:ascii="Times New Roman" w:eastAsia="Times New Roman" w:hAnsi="Times New Roman" w:cs="Times New Roman"/>
          <w:sz w:val="26"/>
          <w:szCs w:val="26"/>
        </w:rPr>
        <w:t>.2023,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рассмотрении дела об административном правонарушении Сафин У.Д. признал событие и вину в совершении административного правонарушения.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судья, выслушав 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У.Д., исследовав материалы административного дела, считает, что вина 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45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30.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44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14.08.2023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Сафин У.Д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был подвергнут административному наказанию,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2 ст. 12.9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</w:t>
      </w:r>
      <w:r>
        <w:rPr>
          <w:rStyle w:val="cat-ExternalSystemDefinedgrp-41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05.09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карточк</w:t>
      </w:r>
      <w:r>
        <w:rPr>
          <w:rFonts w:ascii="Times New Roman" w:eastAsia="Times New Roman" w:hAnsi="Times New Roman" w:cs="Times New Roman"/>
          <w:sz w:val="25"/>
          <w:szCs w:val="25"/>
        </w:rPr>
        <w:t>ой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уведомлением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 отсутствии ГИС ГМП данных </w:t>
      </w: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своевременной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оплате штрафа по постановлению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4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14.08.2023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информацией ГИС ГМП об оплате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05.12</w:t>
      </w:r>
      <w:r>
        <w:rPr>
          <w:rFonts w:ascii="Times New Roman" w:eastAsia="Times New Roman" w:hAnsi="Times New Roman" w:cs="Times New Roman"/>
          <w:sz w:val="25"/>
          <w:szCs w:val="25"/>
        </w:rPr>
        <w:t>.2023 по исполнительному производству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Style w:val="cat-ExternalSystemDefinedgrp-41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41rplc-3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</w:t>
      </w:r>
      <w:r>
        <w:rPr>
          <w:rStyle w:val="cat-ExternalSystemDefinedgrp-41rplc-4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Взыскание штрафа </w:t>
      </w:r>
      <w:r>
        <w:rPr>
          <w:rFonts w:ascii="Times New Roman" w:eastAsia="Times New Roman" w:hAnsi="Times New Roman" w:cs="Times New Roman"/>
          <w:sz w:val="25"/>
          <w:szCs w:val="25"/>
        </w:rPr>
        <w:t>05.12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 после установленного срока не исключает наличие в действиях Сафина У.Д. состава административного правонарушения по ч. 1 ст. 20.25 КоАП </w:t>
      </w:r>
      <w:r>
        <w:rPr>
          <w:rStyle w:val="cat-ExternalSystemDefinedgrp-41rplc-4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его вину.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Сафин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У.Д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Сафина Урала Дамировича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00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0412365400395000652420161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98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Р.В. Агзямова</w:t>
      </w:r>
    </w:p>
    <w:p>
      <w:pPr>
        <w:widowControl w:val="0"/>
        <w:spacing w:before="0" w:after="0"/>
        <w:ind w:firstLine="1985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12"/>
          <w:szCs w:val="12"/>
        </w:rPr>
      </w:pPr>
    </w:p>
    <w:tbl>
      <w:tblPr>
        <w:tblW w:w="15559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68"/>
        <w:gridCol w:w="5242"/>
        <w:gridCol w:w="5649"/>
      </w:tblGrid>
      <w:tr>
        <w:tblPrEx>
          <w:tblW w:w="15559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/>
        </w:trPr>
        <w:tc>
          <w:tcPr>
            <w:tcW w:w="464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2rplc-6">
    <w:name w:val="cat-ExternalSystemDefined grp-42 rplc-6"/>
    <w:basedOn w:val="DefaultParagraphFont"/>
  </w:style>
  <w:style w:type="character" w:customStyle="1" w:styleId="cat-PassportDatagrp-29rplc-7">
    <w:name w:val="cat-PassportData grp-29 rplc-7"/>
    <w:basedOn w:val="DefaultParagraphFont"/>
  </w:style>
  <w:style w:type="character" w:customStyle="1" w:styleId="cat-OrganizationNamegrp-31rplc-8">
    <w:name w:val="cat-OrganizationName grp-31 rplc-8"/>
    <w:basedOn w:val="DefaultParagraphFont"/>
  </w:style>
  <w:style w:type="character" w:customStyle="1" w:styleId="cat-UserDefinedgrp-43rplc-9">
    <w:name w:val="cat-UserDefined grp-43 rplc-9"/>
    <w:basedOn w:val="DefaultParagraphFont"/>
  </w:style>
  <w:style w:type="character" w:customStyle="1" w:styleId="cat-PassportDatagrp-30rplc-11">
    <w:name w:val="cat-PassportData grp-30 rplc-11"/>
    <w:basedOn w:val="DefaultParagraphFont"/>
  </w:style>
  <w:style w:type="character" w:customStyle="1" w:styleId="cat-ExternalSystemDefinedgrp-41rplc-12">
    <w:name w:val="cat-ExternalSystemDefined grp-41 rplc-12"/>
    <w:basedOn w:val="DefaultParagraphFont"/>
  </w:style>
  <w:style w:type="character" w:customStyle="1" w:styleId="cat-UserDefinedgrp-43rplc-15">
    <w:name w:val="cat-UserDefined grp-43 rplc-15"/>
    <w:basedOn w:val="DefaultParagraphFont"/>
  </w:style>
  <w:style w:type="character" w:customStyle="1" w:styleId="cat-UserDefinedgrp-44rplc-19">
    <w:name w:val="cat-UserDefined grp-44 rplc-19"/>
    <w:basedOn w:val="DefaultParagraphFont"/>
  </w:style>
  <w:style w:type="character" w:customStyle="1" w:styleId="cat-UserDefinedgrp-45rplc-25">
    <w:name w:val="cat-UserDefined grp-45 rplc-25"/>
    <w:basedOn w:val="DefaultParagraphFont"/>
  </w:style>
  <w:style w:type="character" w:customStyle="1" w:styleId="cat-UserDefinedgrp-44rplc-29">
    <w:name w:val="cat-UserDefined grp-44 rplc-29"/>
    <w:basedOn w:val="DefaultParagraphFont"/>
  </w:style>
  <w:style w:type="character" w:customStyle="1" w:styleId="cat-ExternalSystemDefinedgrp-41rplc-32">
    <w:name w:val="cat-ExternalSystemDefined grp-41 rplc-32"/>
    <w:basedOn w:val="DefaultParagraphFont"/>
  </w:style>
  <w:style w:type="character" w:customStyle="1" w:styleId="cat-UserDefinedgrp-44rplc-35">
    <w:name w:val="cat-UserDefined grp-44 rplc-35"/>
    <w:basedOn w:val="DefaultParagraphFont"/>
  </w:style>
  <w:style w:type="character" w:customStyle="1" w:styleId="cat-ExternalSystemDefinedgrp-41rplc-38">
    <w:name w:val="cat-ExternalSystemDefined grp-41 rplc-38"/>
    <w:basedOn w:val="DefaultParagraphFont"/>
  </w:style>
  <w:style w:type="character" w:customStyle="1" w:styleId="cat-ExternalSystemDefinedgrp-41rplc-39">
    <w:name w:val="cat-ExternalSystemDefined grp-41 rplc-39"/>
    <w:basedOn w:val="DefaultParagraphFont"/>
  </w:style>
  <w:style w:type="character" w:customStyle="1" w:styleId="cat-ExternalSystemDefinedgrp-41rplc-40">
    <w:name w:val="cat-ExternalSystemDefined grp-41 rplc-40"/>
    <w:basedOn w:val="DefaultParagraphFont"/>
  </w:style>
  <w:style w:type="character" w:customStyle="1" w:styleId="cat-ExternalSystemDefinedgrp-41rplc-45">
    <w:name w:val="cat-ExternalSystemDefined grp-41 rplc-45"/>
    <w:basedOn w:val="DefaultParagraphFont"/>
  </w:style>
  <w:style w:type="character" w:customStyle="1" w:styleId="cat-UserDefinedgrp-46rplc-55">
    <w:name w:val="cat-UserDefined grp-46 rplc-55"/>
    <w:basedOn w:val="DefaultParagraphFont"/>
  </w:style>
  <w:style w:type="character" w:customStyle="1" w:styleId="cat-UserDefinedgrp-47rplc-58">
    <w:name w:val="cat-UserDefined grp-47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